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Duke Hospital(s)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Duke Raleigh is a ________________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hospital has served in Durham, Orange, Person, Granville, and Alamance counties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most rated hospitals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2016, Duke University Hospital had over _______ outpatient visits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inpatient beds at Duke Regional Hospital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Duke University Hospital has 957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Duke Regional has served __________ for over 35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employees at Duke University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hospital has a Cancer Center, Orthopaetic and Spine Center, and Cardiovascular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Surgery Suite contains ___ operating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three hospitals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Duke Health was created/started in what year?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Hospital(s)</dc:title>
  <dcterms:created xsi:type="dcterms:W3CDTF">2021-10-11T05:44:19Z</dcterms:created>
  <dcterms:modified xsi:type="dcterms:W3CDTF">2021-10-11T05:44:19Z</dcterms:modified>
</cp:coreProperties>
</file>