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Duke of Edinburgh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"W" = piece of equipment you could use to attract attention when in need of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"L" = an important quality when working as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"T" = a type of cooking stove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"C" = essential equipment to help direct you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"S-B" = to keep you warm over-night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"E" = a journey undertaken by a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"F-A" = knowledge of this is essential in an emergency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"H" = another word for walking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"T" = a type of shelter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"M" = used to plan your route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of Edinburgh</dc:title>
  <dcterms:created xsi:type="dcterms:W3CDTF">2021-10-11T05:44:06Z</dcterms:created>
  <dcterms:modified xsi:type="dcterms:W3CDTF">2021-10-11T05:44:06Z</dcterms:modified>
</cp:coreProperties>
</file>