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Dumbo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Disney    </w:t>
      </w:r>
      <w:r>
        <w:t xml:space="preserve">   Yellow Hat    </w:t>
      </w:r>
      <w:r>
        <w:t xml:space="preserve">   Magic Feather    </w:t>
      </w:r>
      <w:r>
        <w:t xml:space="preserve">   Stunts    </w:t>
      </w:r>
      <w:r>
        <w:t xml:space="preserve">   Peanuts    </w:t>
      </w:r>
      <w:r>
        <w:t xml:space="preserve">   Baby    </w:t>
      </w:r>
      <w:r>
        <w:t xml:space="preserve">   Train    </w:t>
      </w:r>
      <w:r>
        <w:t xml:space="preserve">   Jim Crow    </w:t>
      </w:r>
      <w:r>
        <w:t xml:space="preserve">   Mrs. Jumbo    </w:t>
      </w:r>
      <w:r>
        <w:t xml:space="preserve">   Flying    </w:t>
      </w:r>
      <w:r>
        <w:t xml:space="preserve">   Circus    </w:t>
      </w:r>
      <w:r>
        <w:t xml:space="preserve">   Dumbo    </w:t>
      </w:r>
      <w:r>
        <w:t xml:space="preserve">   Clowns    </w:t>
      </w:r>
      <w:r>
        <w:t xml:space="preserve">   Casey Junior    </w:t>
      </w:r>
      <w:r>
        <w:t xml:space="preserve">   Timothy Mouse    </w:t>
      </w:r>
      <w:r>
        <w:t xml:space="preserve">   Stork    </w:t>
      </w:r>
      <w:r>
        <w:t xml:space="preserve">   Ringmaster    </w:t>
      </w:r>
      <w:r>
        <w:t xml:space="preserve">   Long Nose    </w:t>
      </w:r>
      <w:r>
        <w:t xml:space="preserve">   Pink Elephants    </w:t>
      </w:r>
      <w:r>
        <w:t xml:space="preserve">   Grey Elephants    </w:t>
      </w:r>
      <w:r>
        <w:t xml:space="preserve">   Big Ears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Dumbo Word Search</dc:title>
  <dcterms:created xsi:type="dcterms:W3CDTF">2021-10-11T05:44:37Z</dcterms:created>
  <dcterms:modified xsi:type="dcterms:W3CDTF">2021-10-11T05:44:37Z</dcterms:modified>
</cp:coreProperties>
</file>