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Duncan's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"____ With an 'E'"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Board game with lots of drawing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Poison ___ might make you itch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Someone who may live in a lamp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Prehistoric people might have lived in 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Something you have sitting down but not standing 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Ocean that touches California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TV network with mostly kids'  shows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Luke __________, hero from "Star Wars"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Pigs have curly ones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Name of a mountain and ski resort in California and of an extinct mammal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_____ Bowl-name of a stadium in Pasadena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_______ Island, popular place on Lake Martin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Another name for a little finger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Charlotte in 'Charlotte's Web"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Country north of the United States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Poomba and  ________ from "Lion King"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Rock band ____ n Roses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Harry Potter's school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Kind of bed with two different levels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Macaraoni and 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Delicious, purple soft drink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If you're not tall, you might be 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caterpillar might grow to be one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Duncan's Puzzle</dc:title>
  <dcterms:created xsi:type="dcterms:W3CDTF">2021-10-11T05:45:50Z</dcterms:created>
  <dcterms:modified xsi:type="dcterms:W3CDTF">2021-10-11T05:45:50Z</dcterms:modified>
</cp:coreProperties>
</file>