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Durness Holiday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balnakeil    </w:t>
      </w:r>
      <w:r>
        <w:t xml:space="preserve">   barbeque    </w:t>
      </w:r>
      <w:r>
        <w:t xml:space="preserve">   beach    </w:t>
      </w:r>
      <w:r>
        <w:t xml:space="preserve">   cha    </w:t>
      </w:r>
      <w:r>
        <w:t xml:space="preserve">   cliffs    </w:t>
      </w:r>
      <w:r>
        <w:t xml:space="preserve">   crabs    </w:t>
      </w:r>
      <w:r>
        <w:t xml:space="preserve">   crafts    </w:t>
      </w:r>
      <w:r>
        <w:t xml:space="preserve">   david    </w:t>
      </w:r>
      <w:r>
        <w:t xml:space="preserve">   durness    </w:t>
      </w:r>
      <w:r>
        <w:t xml:space="preserve">   fish    </w:t>
      </w:r>
      <w:r>
        <w:t xml:space="preserve">   harry    </w:t>
      </w:r>
      <w:r>
        <w:t xml:space="preserve">   inverness    </w:t>
      </w:r>
      <w:r>
        <w:t xml:space="preserve">   jellyfish    </w:t>
      </w:r>
      <w:r>
        <w:t xml:space="preserve">   molly    </w:t>
      </w:r>
      <w:r>
        <w:t xml:space="preserve">   morag    </w:t>
      </w:r>
      <w:r>
        <w:t xml:space="preserve">   nan    </w:t>
      </w:r>
      <w:r>
        <w:t xml:space="preserve">   oldshoremore    </w:t>
      </w:r>
      <w:r>
        <w:t xml:space="preserve">   paddleboard    </w:t>
      </w:r>
      <w:r>
        <w:t xml:space="preserve">   picnic    </w:t>
      </w:r>
      <w:r>
        <w:t xml:space="preserve">   rocks    </w:t>
      </w:r>
      <w:r>
        <w:t xml:space="preserve">   sand    </w:t>
      </w:r>
      <w:r>
        <w:t xml:space="preserve">   seaweed    </w:t>
      </w:r>
      <w:r>
        <w:t xml:space="preserve">   shells    </w:t>
      </w:r>
      <w:r>
        <w:t xml:space="preserve">   smoo cave    </w:t>
      </w:r>
      <w:r>
        <w:t xml:space="preserve">   swimming    </w:t>
      </w:r>
      <w:r>
        <w:t xml:space="preserve">   tony    </w:t>
      </w:r>
      <w:r>
        <w:t xml:space="preserve">   transvaal    </w:t>
      </w:r>
      <w:r>
        <w:t xml:space="preserve">   ullapool    </w:t>
      </w:r>
      <w:r>
        <w:t xml:space="preserve">   will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Durness Holiday</dc:title>
  <dcterms:created xsi:type="dcterms:W3CDTF">2021-10-11T05:45:59Z</dcterms:created>
  <dcterms:modified xsi:type="dcterms:W3CDTF">2021-10-11T05:45:59Z</dcterms:modified>
</cp:coreProperties>
</file>