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Dust bowl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Hooverville    </w:t>
      </w:r>
      <w:r>
        <w:t xml:space="preserve">   Roosevelt    </w:t>
      </w:r>
      <w:r>
        <w:t xml:space="preserve">   Air    </w:t>
      </w:r>
      <w:r>
        <w:t xml:space="preserve">   Sand    </w:t>
      </w:r>
      <w:r>
        <w:t xml:space="preserve">   Deflation    </w:t>
      </w:r>
      <w:r>
        <w:t xml:space="preserve">   Boom    </w:t>
      </w:r>
      <w:r>
        <w:t xml:space="preserve">   Bank Run    </w:t>
      </w:r>
      <w:r>
        <w:t xml:space="preserve">   Stock Market    </w:t>
      </w:r>
      <w:r>
        <w:t xml:space="preserve">   Jobless    </w:t>
      </w:r>
      <w:r>
        <w:t xml:space="preserve">   Homeless    </w:t>
      </w:r>
      <w:r>
        <w:t xml:space="preserve">   Collapse    </w:t>
      </w:r>
      <w:r>
        <w:t xml:space="preserve">   Economy    </w:t>
      </w:r>
      <w:r>
        <w:t xml:space="preserve">   Black Tuesday    </w:t>
      </w:r>
      <w:r>
        <w:t xml:space="preserve">   Great depression    </w:t>
      </w:r>
      <w:r>
        <w:t xml:space="preserve">   Dust bowl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 bowl </dc:title>
  <dcterms:created xsi:type="dcterms:W3CDTF">2021-10-11T05:45:06Z</dcterms:created>
  <dcterms:modified xsi:type="dcterms:W3CDTF">2021-10-11T05:45:06Z</dcterms:modified>
</cp:coreProperties>
</file>