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Dusty's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Safe    </w:t>
      </w:r>
      <w:r>
        <w:t xml:space="preserve">   Dusty    </w:t>
      </w:r>
      <w:r>
        <w:t xml:space="preserve">   Communication    </w:t>
      </w:r>
      <w:r>
        <w:t xml:space="preserve">   Learning    </w:t>
      </w:r>
      <w:r>
        <w:t xml:space="preserve">   Responsibilities    </w:t>
      </w:r>
      <w:r>
        <w:t xml:space="preserve">   Family    </w:t>
      </w:r>
      <w:r>
        <w:t xml:space="preserve">   Trust    </w:t>
      </w:r>
      <w:r>
        <w:t xml:space="preserve">   Emotions    </w:t>
      </w:r>
      <w:r>
        <w:t xml:space="preserve">   Support    </w:t>
      </w:r>
      <w:r>
        <w:t xml:space="preserve">   Help    </w:t>
      </w:r>
      <w:r>
        <w:t xml:space="preserve">   Respect    </w:t>
      </w:r>
      <w:r>
        <w:t xml:space="preserve">  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Dusty's Word Search</dc:title>
  <dcterms:created xsi:type="dcterms:W3CDTF">2021-10-12T14:11:53Z</dcterms:created>
  <dcterms:modified xsi:type="dcterms:W3CDTF">2021-10-12T14:11:53Z</dcterms:modified>
</cp:coreProperties>
</file>