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Duveneck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AWESOME    </w:t>
      </w:r>
      <w:r>
        <w:t xml:space="preserve">   Dragons    </w:t>
      </w:r>
      <w:r>
        <w:t xml:space="preserve">   Fifth grade    </w:t>
      </w:r>
      <w:r>
        <w:t xml:space="preserve">   First grade    </w:t>
      </w:r>
      <w:r>
        <w:t xml:space="preserve">   Fourth grade     </w:t>
      </w:r>
      <w:r>
        <w:t xml:space="preserve">   Friends    </w:t>
      </w:r>
      <w:r>
        <w:t xml:space="preserve">   FUN    </w:t>
      </w:r>
      <w:r>
        <w:t xml:space="preserve">   Kindergarten    </w:t>
      </w:r>
      <w:r>
        <w:t xml:space="preserve">   Math    </w:t>
      </w:r>
      <w:r>
        <w:t xml:space="preserve">   principal    </w:t>
      </w:r>
      <w:r>
        <w:t xml:space="preserve">   Reading    </w:t>
      </w:r>
      <w:r>
        <w:t xml:space="preserve">   Science    </w:t>
      </w:r>
      <w:r>
        <w:t xml:space="preserve">   Seccond grade    </w:t>
      </w:r>
      <w:r>
        <w:t xml:space="preserve">   Teachers    </w:t>
      </w:r>
      <w:r>
        <w:t xml:space="preserve">   Third Grade    </w:t>
      </w:r>
      <w:r>
        <w:t xml:space="preserve">   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Duveneck</dc:title>
  <dcterms:created xsi:type="dcterms:W3CDTF">2021-10-11T05:44:19Z</dcterms:created>
  <dcterms:modified xsi:type="dcterms:W3CDTF">2021-10-11T05:44:19Z</dcterms:modified>
</cp:coreProperties>
</file>