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Dynamic Earth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Epicenter    </w:t>
      </w:r>
      <w:r>
        <w:t xml:space="preserve">   Sea Floor Spreading- Theory    </w:t>
      </w:r>
      <w:r>
        <w:t xml:space="preserve">   Mantle    </w:t>
      </w:r>
      <w:r>
        <w:t xml:space="preserve">   Subduction    </w:t>
      </w:r>
      <w:r>
        <w:t xml:space="preserve">   Core    </w:t>
      </w:r>
      <w:r>
        <w:t xml:space="preserve">   Plate Tectonics    </w:t>
      </w:r>
      <w:r>
        <w:t xml:space="preserve">   Lithosphere    </w:t>
      </w:r>
      <w:r>
        <w:t xml:space="preserve">   Asthenosphere    </w:t>
      </w:r>
      <w:r>
        <w:t xml:space="preserve">   Tectonic Plate    </w:t>
      </w:r>
      <w:r>
        <w:t xml:space="preserve">   Earthquake    </w:t>
      </w:r>
      <w:r>
        <w:t xml:space="preserve">   Continental Drift-Theory    </w:t>
      </w:r>
      <w:r>
        <w:t xml:space="preserve">   Fault    </w:t>
      </w:r>
      <w:r>
        <w:t xml:space="preserve">   Pangaea    </w:t>
      </w:r>
      <w:r>
        <w:t xml:space="preserve">   Seismic Waves    </w:t>
      </w:r>
      <w:r>
        <w:t xml:space="preserve">   Mid Ocean Ridge    </w:t>
      </w:r>
      <w:r>
        <w:t xml:space="preserve">   Focus    </w:t>
      </w:r>
      <w:r>
        <w:t xml:space="preserve">   Magnetic Reversal    </w:t>
      </w:r>
      <w:r>
        <w:t xml:space="preserve">   Divergent Plate-Boundary    </w:t>
      </w:r>
      <w:r>
        <w:t xml:space="preserve">   Crust    </w:t>
      </w:r>
      <w:r>
        <w:t xml:space="preserve">   Magnetic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Earth </dc:title>
  <dcterms:created xsi:type="dcterms:W3CDTF">2021-10-11T05:44:55Z</dcterms:created>
  <dcterms:modified xsi:type="dcterms:W3CDTF">2021-10-11T05:44:55Z</dcterms:modified>
</cp:coreProperties>
</file>