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Dynamics and Tempos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Pocoapoco    </w:t>
      </w:r>
      <w:r>
        <w:t xml:space="preserve">   Pococrescendo    </w:t>
      </w:r>
      <w:r>
        <w:t xml:space="preserve">   Poco    </w:t>
      </w:r>
      <w:r>
        <w:t xml:space="preserve">   Cantabile    </w:t>
      </w:r>
      <w:r>
        <w:t xml:space="preserve">   lento    </w:t>
      </w:r>
      <w:r>
        <w:t xml:space="preserve">   allegretto    </w:t>
      </w:r>
      <w:r>
        <w:t xml:space="preserve">   tempo    </w:t>
      </w:r>
      <w:r>
        <w:t xml:space="preserve">   dynamic    </w:t>
      </w:r>
      <w:r>
        <w:t xml:space="preserve">   atempo    </w:t>
      </w:r>
      <w:r>
        <w:t xml:space="preserve">   ritenuto    </w:t>
      </w:r>
      <w:r>
        <w:t xml:space="preserve">   ritardando    </w:t>
      </w:r>
      <w:r>
        <w:t xml:space="preserve">   rallentando    </w:t>
      </w:r>
      <w:r>
        <w:t xml:space="preserve">   accelerando    </w:t>
      </w:r>
      <w:r>
        <w:t xml:space="preserve">   adagio    </w:t>
      </w:r>
      <w:r>
        <w:t xml:space="preserve">   moderato    </w:t>
      </w:r>
      <w:r>
        <w:t xml:space="preserve">   andante    </w:t>
      </w:r>
      <w:r>
        <w:t xml:space="preserve">   Allegro    </w:t>
      </w:r>
      <w:r>
        <w:t xml:space="preserve">   Presto    </w:t>
      </w:r>
      <w:r>
        <w:t xml:space="preserve">   mezzo    </w:t>
      </w:r>
      <w:r>
        <w:t xml:space="preserve">   accent    </w:t>
      </w:r>
      <w:r>
        <w:t xml:space="preserve">   decrescendo    </w:t>
      </w:r>
      <w:r>
        <w:t xml:space="preserve">   crescendo    </w:t>
      </w:r>
      <w:r>
        <w:t xml:space="preserve">   diminuendo    </w:t>
      </w:r>
      <w:r>
        <w:t xml:space="preserve">   pianissimo    </w:t>
      </w:r>
      <w:r>
        <w:t xml:space="preserve">   fortissimo    </w:t>
      </w:r>
      <w:r>
        <w:t xml:space="preserve">   forte    </w:t>
      </w:r>
      <w:r>
        <w:t xml:space="preserve">   piano    </w:t>
      </w:r>
      <w:r>
        <w:t xml:space="preserve">   mezzopiano    </w:t>
      </w:r>
      <w:r>
        <w:t xml:space="preserve">   mezzoforte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and Tempos</dc:title>
  <dcterms:created xsi:type="dcterms:W3CDTF">2021-10-11T05:45:10Z</dcterms:created>
  <dcterms:modified xsi:type="dcterms:W3CDTF">2021-10-11T05:45:10Z</dcterms:modified>
</cp:coreProperties>
</file>