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Dynamics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forte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soft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mezzo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decrescendo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piano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forte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mf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pianissimo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crescendo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piano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pp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loud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mp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mezzo-piano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ff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mezzo-forte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&gt;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medium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&lt;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fortissimo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</dc:title>
  <dcterms:created xsi:type="dcterms:W3CDTF">2021-10-11T05:45:42Z</dcterms:created>
  <dcterms:modified xsi:type="dcterms:W3CDTF">2021-10-11T05:45:42Z</dcterms:modified>
</cp:coreProperties>
</file>