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Dystopia and Utopia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quality of being free to act or speak as you choose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relating to a community or people who live there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music, film, book, etc.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system in which something is selected in a way that is by chance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we think, feel and act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who is in charge and makes sure people follow the rules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bad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organized community with shared laws, values and traditions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period of time in which a group of people are born and live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Beliefs that are passed on from generation to generation, could be every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perfect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custom that is always done in the same way</w:t>
            </w:r>
          </w:p>
        </w:tc>
      </w:tr>
    </w:tbl>
    <w:p>
      <w:pPr>
        <w:pStyle w:val="WordBankSmall"/>
      </w:pPr>
      <w:r>
        <w:t xml:space="preserve">   civic    </w:t>
      </w:r>
      <w:r>
        <w:t xml:space="preserve">   generation    </w:t>
      </w:r>
      <w:r>
        <w:t xml:space="preserve">   Liberty    </w:t>
      </w:r>
      <w:r>
        <w:t xml:space="preserve">   lottery    </w:t>
      </w:r>
      <w:r>
        <w:t xml:space="preserve">   Official    </w:t>
      </w:r>
      <w:r>
        <w:t xml:space="preserve">   ritual    </w:t>
      </w:r>
      <w:r>
        <w:t xml:space="preserve">   dystopia    </w:t>
      </w:r>
      <w:r>
        <w:t xml:space="preserve">   genre    </w:t>
      </w:r>
      <w:r>
        <w:t xml:space="preserve">   Utopia    </w:t>
      </w:r>
      <w:r>
        <w:t xml:space="preserve">   tradition    </w:t>
      </w:r>
      <w:r>
        <w:t xml:space="preserve">   society    </w:t>
      </w:r>
      <w:r>
        <w:t xml:space="preserve">   human nature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Dystopia and Utopia Vocabulary </dc:title>
  <dcterms:created xsi:type="dcterms:W3CDTF">2021-10-11T05:45:35Z</dcterms:created>
  <dcterms:modified xsi:type="dcterms:W3CDTF">2021-10-11T05:45:35Z</dcterms:modified>
</cp:coreProperties>
</file>