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Dystopian And Utopian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Surveillance    </w:t>
      </w:r>
      <w:r>
        <w:t xml:space="preserve">   Idol    </w:t>
      </w:r>
      <w:r>
        <w:t xml:space="preserve">   Issue    </w:t>
      </w:r>
      <w:r>
        <w:t xml:space="preserve">   Uniquness    </w:t>
      </w:r>
      <w:r>
        <w:t xml:space="preserve">   PostApocolyptic    </w:t>
      </w:r>
      <w:r>
        <w:t xml:space="preserve">   PostWar    </w:t>
      </w:r>
      <w:r>
        <w:t xml:space="preserve">   Leader    </w:t>
      </w:r>
      <w:r>
        <w:t xml:space="preserve">   Modern    </w:t>
      </w:r>
      <w:r>
        <w:t xml:space="preserve">   PointOfView    </w:t>
      </w:r>
      <w:r>
        <w:t xml:space="preserve">   Religion    </w:t>
      </w:r>
      <w:r>
        <w:t xml:space="preserve">   Politics    </w:t>
      </w:r>
      <w:r>
        <w:t xml:space="preserve">   Utopian    </w:t>
      </w:r>
      <w:r>
        <w:t xml:space="preserve">   Utopia    </w:t>
      </w:r>
      <w:r>
        <w:t xml:space="preserve">   Dystopian    </w:t>
      </w:r>
      <w:r>
        <w:t xml:space="preserve">   Dystopia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Dystopian And Utopian</dc:title>
  <dcterms:created xsi:type="dcterms:W3CDTF">2021-10-11T05:45:27Z</dcterms:created>
  <dcterms:modified xsi:type="dcterms:W3CDTF">2021-10-11T05:45:27Z</dcterms:modified>
</cp:coreProperties>
</file>