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Dystopian Fiction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WASTELAND    </w:t>
      </w:r>
      <w:r>
        <w:t xml:space="preserve">   SALVAGE    </w:t>
      </w:r>
      <w:r>
        <w:t xml:space="preserve">   GANGS    </w:t>
      </w:r>
      <w:r>
        <w:t xml:space="preserve">   SCIFI    </w:t>
      </w:r>
      <w:r>
        <w:t xml:space="preserve">   DESTRUCTION    </w:t>
      </w:r>
      <w:r>
        <w:t xml:space="preserve">   MARGERETATWOOD    </w:t>
      </w:r>
      <w:r>
        <w:t xml:space="preserve">   ANARCHY    </w:t>
      </w:r>
      <w:r>
        <w:t xml:space="preserve">   THEHANDMAIDSTALE    </w:t>
      </w:r>
      <w:r>
        <w:t xml:space="preserve">   PETRIFIED    </w:t>
      </w:r>
      <w:r>
        <w:t xml:space="preserve">   TIMEMACHINE    </w:t>
      </w:r>
      <w:r>
        <w:t xml:space="preserve">   VERONICAROTH    </w:t>
      </w:r>
      <w:r>
        <w:t xml:space="preserve">   DARKNESS    </w:t>
      </w:r>
      <w:r>
        <w:t xml:space="preserve">   NINETEENEIGHTYFOUR    </w:t>
      </w:r>
      <w:r>
        <w:t xml:space="preserve">   POLLUTION    </w:t>
      </w:r>
      <w:r>
        <w:t xml:space="preserve">   FEAR    </w:t>
      </w:r>
      <w:r>
        <w:t xml:space="preserve">   POLITICAL    </w:t>
      </w:r>
      <w:r>
        <w:t xml:space="preserve">   NIGHTMARE    </w:t>
      </w:r>
      <w:r>
        <w:t xml:space="preserve">   THECHRYSALIDS    </w:t>
      </w:r>
      <w:r>
        <w:t xml:space="preserve">   SQUALOR    </w:t>
      </w:r>
      <w:r>
        <w:t xml:space="preserve">   ANIMALFARM    </w:t>
      </w:r>
      <w:r>
        <w:t xml:space="preserve">   POVERTY    </w:t>
      </w:r>
      <w:r>
        <w:t xml:space="preserve">   ALDOUSHUXLEY    </w:t>
      </w:r>
      <w:r>
        <w:t xml:space="preserve">   DEATH    </w:t>
      </w:r>
      <w:r>
        <w:t xml:space="preserve">   HORROR    </w:t>
      </w:r>
      <w:r>
        <w:t xml:space="preserve">   BRAVENEWWORLD    </w:t>
      </w:r>
      <w:r>
        <w:t xml:space="preserve">   SURVIVAL    </w:t>
      </w:r>
      <w:r>
        <w:t xml:space="preserve">   GOVERNMENT    </w:t>
      </w:r>
      <w:r>
        <w:t xml:space="preserve">   COLD    </w:t>
      </w:r>
      <w:r>
        <w:t xml:space="preserve">   ENTRAPMENT    </w:t>
      </w:r>
      <w:r>
        <w:t xml:space="preserve">   FUTURE    </w:t>
      </w:r>
      <w:r>
        <w:t xml:space="preserve">   DISASTER    </w:t>
      </w:r>
      <w:r>
        <w:t xml:space="preserve">   ABANDON    </w:t>
      </w:r>
      <w:r>
        <w:t xml:space="preserve">   PRISON    </w:t>
      </w:r>
      <w:r>
        <w:t xml:space="preserve">   DYSTOPIA    </w:t>
      </w:r>
      <w:r>
        <w:t xml:space="preserve">   OPPRESSION    </w:t>
      </w:r>
      <w:r>
        <w:t xml:space="preserve">   MINORITYREPORT    </w:t>
      </w:r>
      <w:r>
        <w:t xml:space="preserve">   HGWELLS    </w:t>
      </w:r>
      <w:r>
        <w:t xml:space="preserve">   SOCIETY    </w:t>
      </w:r>
      <w:r>
        <w:t xml:space="preserve">   OBLIVION    </w:t>
      </w:r>
      <w:r>
        <w:t xml:space="preserve">   CAPITALISM    </w:t>
      </w:r>
      <w:r>
        <w:t xml:space="preserve">   HELL    </w:t>
      </w:r>
      <w:r>
        <w:t xml:space="preserve">   SPECULATIVE    </w:t>
      </w:r>
      <w:r>
        <w:t xml:space="preserve">   JULESVERNE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Dystopian Fiction</dc:title>
  <dcterms:created xsi:type="dcterms:W3CDTF">2021-10-11T05:45:25Z</dcterms:created>
  <dcterms:modified xsi:type="dcterms:W3CDTF">2021-10-11T05:45:25Z</dcterms:modified>
</cp:coreProperties>
</file>