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E-911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holdupalarm    </w:t>
      </w:r>
      <w:r>
        <w:t xml:space="preserve">   badchild    </w:t>
      </w:r>
      <w:r>
        <w:t xml:space="preserve">   obgyn    </w:t>
      </w:r>
      <w:r>
        <w:t xml:space="preserve">   difficutlybreathing    </w:t>
      </w:r>
      <w:r>
        <w:t xml:space="preserve">   sectorthree    </w:t>
      </w:r>
      <w:r>
        <w:t xml:space="preserve">   districtone    </w:t>
      </w:r>
      <w:r>
        <w:t xml:space="preserve">   alarmcompany    </w:t>
      </w:r>
      <w:r>
        <w:t xml:space="preserve">   ninetyfive    </w:t>
      </w:r>
      <w:r>
        <w:t xml:space="preserve">   trafficstop    </w:t>
      </w:r>
      <w:r>
        <w:t xml:space="preserve">   sick    </w:t>
      </w:r>
      <w:r>
        <w:t xml:space="preserve">   stroke    </w:t>
      </w:r>
      <w:r>
        <w:t xml:space="preserve">   womenbeatingman    </w:t>
      </w:r>
      <w:r>
        <w:t xml:space="preserve">   claytoncounty    </w:t>
      </w:r>
      <w:r>
        <w:t xml:space="preserve">   sendthepolice    </w:t>
      </w:r>
      <w:r>
        <w:t xml:space="preserve">   notanemergency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E-911</dc:title>
  <dcterms:created xsi:type="dcterms:W3CDTF">2021-10-11T05:46:50Z</dcterms:created>
  <dcterms:modified xsi:type="dcterms:W3CDTF">2021-10-11T05:46:50Z</dcterms:modified>
</cp:coreProperties>
</file>