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ALUMINUM    </w:t>
      </w:r>
      <w:r>
        <w:t xml:space="preserve">   APRIL    </w:t>
      </w:r>
      <w:r>
        <w:t xml:space="preserve">   ATMOSPHERE    </w:t>
      </w:r>
      <w:r>
        <w:t xml:space="preserve">   BOTTLES    </w:t>
      </w:r>
      <w:r>
        <w:t xml:space="preserve">   CARDBOARD    </w:t>
      </w:r>
      <w:r>
        <w:t xml:space="preserve">   CLEAN    </w:t>
      </w:r>
      <w:r>
        <w:t xml:space="preserve">   CLIMATE    </w:t>
      </w:r>
      <w:r>
        <w:t xml:space="preserve">   COMPOST    </w:t>
      </w:r>
      <w:r>
        <w:t xml:space="preserve">   CONSERVATION    </w:t>
      </w:r>
      <w:r>
        <w:t xml:space="preserve">   EARTH    </w:t>
      </w:r>
      <w:r>
        <w:t xml:space="preserve">   ENERGY    </w:t>
      </w:r>
      <w:r>
        <w:t xml:space="preserve">   ENVIRONMENT    </w:t>
      </w:r>
      <w:r>
        <w:t xml:space="preserve">   FOREST    </w:t>
      </w:r>
      <w:r>
        <w:t xml:space="preserve">   GLASS    </w:t>
      </w:r>
      <w:r>
        <w:t xml:space="preserve">   INTERVENTION    </w:t>
      </w:r>
      <w:r>
        <w:t xml:space="preserve">   LAND    </w:t>
      </w:r>
      <w:r>
        <w:t xml:space="preserve">   LANDFILL    </w:t>
      </w:r>
      <w:r>
        <w:t xml:space="preserve">   LITTER    </w:t>
      </w:r>
      <w:r>
        <w:t xml:space="preserve">   NATURE    </w:t>
      </w:r>
      <w:r>
        <w:t xml:space="preserve">   OCEAN    </w:t>
      </w:r>
      <w:r>
        <w:t xml:space="preserve">   OXYGEN    </w:t>
      </w:r>
      <w:r>
        <w:t xml:space="preserve">   OZONE    </w:t>
      </w:r>
      <w:r>
        <w:t xml:space="preserve">   PHOTOSYNTHESIS    </w:t>
      </w:r>
      <w:r>
        <w:t xml:space="preserve">   PLANET    </w:t>
      </w:r>
      <w:r>
        <w:t xml:space="preserve">   PLANTS    </w:t>
      </w:r>
      <w:r>
        <w:t xml:space="preserve">   PLASTIC    </w:t>
      </w:r>
      <w:r>
        <w:t xml:space="preserve">   POLLUTION    </w:t>
      </w:r>
      <w:r>
        <w:t xml:space="preserve">   PROTECT    </w:t>
      </w:r>
      <w:r>
        <w:t xml:space="preserve">   RAINFOREST    </w:t>
      </w:r>
      <w:r>
        <w:t xml:space="preserve">   RECYCLE    </w:t>
      </w:r>
      <w:r>
        <w:t xml:space="preserve">   REDUCE    </w:t>
      </w:r>
      <w:r>
        <w:t xml:space="preserve">   RESOURCE    </w:t>
      </w:r>
      <w:r>
        <w:t xml:space="preserve">   REUSE    </w:t>
      </w:r>
      <w:r>
        <w:t xml:space="preserve">   SANCTUARIES    </w:t>
      </w:r>
      <w:r>
        <w:t xml:space="preserve">   SYMBIOSIS    </w:t>
      </w:r>
      <w:r>
        <w:t xml:space="preserve">   TRASH    </w:t>
      </w:r>
      <w:r>
        <w:t xml:space="preserve">   TREE    </w:t>
      </w:r>
      <w:r>
        <w:t xml:space="preserve">   VOLUNTEER    </w:t>
      </w:r>
      <w:r>
        <w:t xml:space="preserve">   WATER    </w:t>
      </w:r>
      <w:r>
        <w:t xml:space="preserve">   WETLANDS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2021-10-11T05:49:27Z</dcterms:created>
  <dcterms:modified xsi:type="dcterms:W3CDTF">2021-10-11T05:49:27Z</dcterms:modified>
</cp:coreProperties>
</file>