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Trash in a public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branch of 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Decayed material used as plant fertilizer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Relating to 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Maintain in original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contaminate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protect from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Biological community of interacting organisms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Convert to reusable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Vanished or no longer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to dispose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not depleted by use like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Production and discharge of gas or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Natural home of an animal or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Surroundings in which we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Envelope of gases surrounding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Able to be maintained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Reuse discarded material or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Relating to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Toxic gas</w:t>
            </w:r>
          </w:p>
        </w:tc>
      </w:tr>
    </w:tbl>
    <w:p>
      <w:pPr>
        <w:pStyle w:val="WordBankMedium"/>
      </w:pPr>
      <w:r>
        <w:t xml:space="preserve">   Litter    </w:t>
      </w:r>
      <w:r>
        <w:t xml:space="preserve">   Ecosystem    </w:t>
      </w:r>
      <w:r>
        <w:t xml:space="preserve">   Atmosphere    </w:t>
      </w:r>
      <w:r>
        <w:t xml:space="preserve">   Environment    </w:t>
      </w:r>
      <w:r>
        <w:t xml:space="preserve">   Renewable    </w:t>
      </w:r>
      <w:r>
        <w:t xml:space="preserve">   Conserve    </w:t>
      </w:r>
      <w:r>
        <w:t xml:space="preserve">   Ozone    </w:t>
      </w:r>
      <w:r>
        <w:t xml:space="preserve">   Upcycle    </w:t>
      </w:r>
      <w:r>
        <w:t xml:space="preserve">   Organic    </w:t>
      </w:r>
      <w:r>
        <w:t xml:space="preserve">   Pollute    </w:t>
      </w:r>
      <w:r>
        <w:t xml:space="preserve">   Habitat    </w:t>
      </w:r>
      <w:r>
        <w:t xml:space="preserve">   Emissions    </w:t>
      </w:r>
      <w:r>
        <w:t xml:space="preserve">   Sustainable    </w:t>
      </w:r>
      <w:r>
        <w:t xml:space="preserve">   Preserve    </w:t>
      </w:r>
      <w:r>
        <w:t xml:space="preserve">   Extinct    </w:t>
      </w:r>
      <w:r>
        <w:t xml:space="preserve">   Solar    </w:t>
      </w:r>
      <w:r>
        <w:t xml:space="preserve">   Landfill    </w:t>
      </w:r>
      <w:r>
        <w:t xml:space="preserve">   Recycle    </w:t>
      </w:r>
      <w:r>
        <w:t xml:space="preserve">   Ecology    </w:t>
      </w:r>
      <w:r>
        <w:t xml:space="preserve">   Compost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2021-10-11T05:48:32Z</dcterms:created>
  <dcterms:modified xsi:type="dcterms:W3CDTF">2021-10-11T05:48:32Z</dcterms:modified>
</cp:coreProperties>
</file>