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p>
      <w:pPr>
        <w:pStyle w:val="Questions"/>
      </w:pPr>
      <w:r>
        <w:t xml:space="preserve">1. GEG TNUH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NYBUN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OHCECLTOA NBNUY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BTSAEK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EPPSE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LLEJY NASBE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RATESE YLIL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RISNGP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ODOG IRAFYD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CCIKH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2021-10-11T05:50:16Z</dcterms:created>
  <dcterms:modified xsi:type="dcterms:W3CDTF">2021-10-11T05:50:16Z</dcterms:modified>
</cp:coreProperties>
</file>