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EASTER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APOSTLE    </w:t>
      </w:r>
      <w:r>
        <w:t xml:space="preserve">   CHRIST    </w:t>
      </w:r>
      <w:r>
        <w:t xml:space="preserve">   CROSS    </w:t>
      </w:r>
      <w:r>
        <w:t xml:space="preserve">   CROWN    </w:t>
      </w:r>
      <w:r>
        <w:t xml:space="preserve">   CRUCIFIXION    </w:t>
      </w:r>
      <w:r>
        <w:t xml:space="preserve">   HOLY    </w:t>
      </w:r>
      <w:r>
        <w:t xml:space="preserve">   JESUS    </w:t>
      </w:r>
      <w:r>
        <w:t xml:space="preserve">   KING    </w:t>
      </w:r>
      <w:r>
        <w:t xml:space="preserve">   LAMB    </w:t>
      </w:r>
      <w:r>
        <w:t xml:space="preserve">   LOVE    </w:t>
      </w:r>
      <w:r>
        <w:t xml:space="preserve">   MARY    </w:t>
      </w:r>
      <w:r>
        <w:t xml:space="preserve">   REDEMPTION    </w:t>
      </w:r>
      <w:r>
        <w:t xml:space="preserve">   RESURRECTION    </w:t>
      </w:r>
      <w:r>
        <w:t xml:space="preserve">   RISEN    </w:t>
      </w:r>
      <w:r>
        <w:t xml:space="preserve">   ROMANS    </w:t>
      </w:r>
      <w:r>
        <w:t xml:space="preserve">   ROOSTER    </w:t>
      </w:r>
      <w:r>
        <w:t xml:space="preserve">   SACRIFICE    </w:t>
      </w:r>
      <w:r>
        <w:t xml:space="preserve">   SALVATION    </w:t>
      </w:r>
      <w:r>
        <w:t xml:space="preserve">   SAVIOR    </w:t>
      </w:r>
      <w:r>
        <w:t xml:space="preserve">   THORNS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WORD SEARCH</dc:title>
  <dcterms:created xsi:type="dcterms:W3CDTF">2021-10-11T05:52:57Z</dcterms:created>
  <dcterms:modified xsi:type="dcterms:W3CDTF">2021-10-11T05:52:57Z</dcterms:modified>
</cp:coreProperties>
</file>