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EASTER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Third Day    </w:t>
      </w:r>
      <w:r>
        <w:t xml:space="preserve">   Saviour    </w:t>
      </w:r>
      <w:r>
        <w:t xml:space="preserve">   Sunday    </w:t>
      </w:r>
      <w:r>
        <w:t xml:space="preserve">   Salvation    </w:t>
      </w:r>
      <w:r>
        <w:t xml:space="preserve">   Sacrifice    </w:t>
      </w:r>
      <w:r>
        <w:t xml:space="preserve">   Risen    </w:t>
      </w:r>
      <w:r>
        <w:t xml:space="preserve">   Resurrection    </w:t>
      </w:r>
      <w:r>
        <w:t xml:space="preserve">   Messiah    </w:t>
      </w:r>
      <w:r>
        <w:t xml:space="preserve">   Mary    </w:t>
      </w:r>
      <w:r>
        <w:t xml:space="preserve">   Love    </w:t>
      </w:r>
      <w:r>
        <w:t xml:space="preserve">   King    </w:t>
      </w:r>
      <w:r>
        <w:t xml:space="preserve">   Jesus    </w:t>
      </w:r>
      <w:r>
        <w:t xml:space="preserve">   Hope    </w:t>
      </w:r>
      <w:r>
        <w:t xml:space="preserve">   Holy    </w:t>
      </w:r>
      <w:r>
        <w:t xml:space="preserve">   Good Friday    </w:t>
      </w:r>
      <w:r>
        <w:t xml:space="preserve">   Empty tomb    </w:t>
      </w:r>
      <w:r>
        <w:t xml:space="preserve">   Easter    </w:t>
      </w:r>
      <w:r>
        <w:t xml:space="preserve">   Crown of thorns    </w:t>
      </w:r>
      <w:r>
        <w:t xml:space="preserve">   Cross    </w:t>
      </w:r>
      <w:r>
        <w:t xml:space="preserve">   Angel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WORD SEARCH</dc:title>
  <dcterms:created xsi:type="dcterms:W3CDTF">2021-10-11T05:52:35Z</dcterms:created>
  <dcterms:modified xsi:type="dcterms:W3CDTF">2021-10-11T05:52:35Z</dcterms:modified>
</cp:coreProperties>
</file>