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REFLECTION    </w:t>
      </w:r>
      <w:r>
        <w:t xml:space="preserve">   COMMITMENT    </w:t>
      </w:r>
      <w:r>
        <w:t xml:space="preserve">   NEEDINESS    </w:t>
      </w:r>
      <w:r>
        <w:t xml:space="preserve">   HUNGER    </w:t>
      </w:r>
      <w:r>
        <w:t xml:space="preserve">   SURRENDER    </w:t>
      </w:r>
      <w:r>
        <w:t xml:space="preserve">   TEMPTATION    </w:t>
      </w:r>
      <w:r>
        <w:t xml:space="preserve">   GRACE    </w:t>
      </w:r>
      <w:r>
        <w:t xml:space="preserve">   JESUS    </w:t>
      </w:r>
      <w:r>
        <w:t xml:space="preserve">   SACRIFICE    </w:t>
      </w:r>
      <w:r>
        <w:t xml:space="preserve">   ABSTAIN    </w:t>
      </w:r>
      <w:r>
        <w:t xml:space="preserve">   ORTHODOX    </w:t>
      </w:r>
      <w:r>
        <w:t xml:space="preserve">   VEGETARIAN    </w:t>
      </w:r>
      <w:r>
        <w:t xml:space="preserve">   CATHOLIC    </w:t>
      </w:r>
      <w:r>
        <w:t xml:space="preserve">   RETREAT    </w:t>
      </w:r>
      <w:r>
        <w:t xml:space="preserve">   PREPARATION    </w:t>
      </w:r>
      <w:r>
        <w:t xml:space="preserve">   DISCIPLINE    </w:t>
      </w:r>
      <w:r>
        <w:t xml:space="preserve">   SPIRITUAL    </w:t>
      </w:r>
      <w:r>
        <w:t xml:space="preserve">   PROTESTANT    </w:t>
      </w:r>
      <w:r>
        <w:t xml:space="preserve">   CHRISTIAN    </w:t>
      </w:r>
      <w:r>
        <w:t xml:space="preserve">   BIBLICAL    </w:t>
      </w:r>
      <w:r>
        <w:t xml:space="preserve">   FAITHFUL    </w:t>
      </w:r>
      <w:r>
        <w:t xml:space="preserve">   FRIDAY    </w:t>
      </w:r>
      <w:r>
        <w:t xml:space="preserve">   THIRST    </w:t>
      </w:r>
      <w:r>
        <w:t xml:space="preserve">   FORTYDAYS    </w:t>
      </w:r>
      <w:r>
        <w:t xml:space="preserve">   HOLYSPIRIT    </w:t>
      </w:r>
      <w:r>
        <w:t xml:space="preserve">   SUNDAY    </w:t>
      </w:r>
      <w:r>
        <w:t xml:space="preserve">   WEDNESDAY    </w:t>
      </w:r>
      <w:r>
        <w:t xml:space="preserve">   FASTING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</dc:title>
  <dcterms:created xsi:type="dcterms:W3CDTF">2021-10-11T05:50:11Z</dcterms:created>
  <dcterms:modified xsi:type="dcterms:W3CDTF">2021-10-11T05:50:11Z</dcterms:modified>
</cp:coreProperties>
</file>