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EAT YOUR VEGETABLES!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ARTICHOKE    </w:t>
      </w:r>
      <w:r>
        <w:t xml:space="preserve">   ASPARAGUS    </w:t>
      </w:r>
      <w:r>
        <w:t xml:space="preserve">   BEETS    </w:t>
      </w:r>
      <w:r>
        <w:t xml:space="preserve">   BELL PEPPER    </w:t>
      </w:r>
      <w:r>
        <w:t xml:space="preserve">   BROCCOLI    </w:t>
      </w:r>
      <w:r>
        <w:t xml:space="preserve">   CABBAGE    </w:t>
      </w:r>
      <w:r>
        <w:t xml:space="preserve">   CARROTS    </w:t>
      </w:r>
      <w:r>
        <w:t xml:space="preserve">   CAULIFLOWER    </w:t>
      </w:r>
      <w:r>
        <w:t xml:space="preserve">   CELERY    </w:t>
      </w:r>
      <w:r>
        <w:t xml:space="preserve">   CHARD    </w:t>
      </w:r>
      <w:r>
        <w:t xml:space="preserve">   COLLARD GREENS    </w:t>
      </w:r>
      <w:r>
        <w:t xml:space="preserve">   CORN    </w:t>
      </w:r>
      <w:r>
        <w:t xml:space="preserve">   CUCUMBER    </w:t>
      </w:r>
      <w:r>
        <w:t xml:space="preserve">   KALE    </w:t>
      </w:r>
      <w:r>
        <w:t xml:space="preserve">   LETTUCE    </w:t>
      </w:r>
      <w:r>
        <w:t xml:space="preserve">   OKRA    </w:t>
      </w:r>
      <w:r>
        <w:t xml:space="preserve">   SPINACH    </w:t>
      </w:r>
      <w:r>
        <w:t xml:space="preserve">   SQUASH    </w:t>
      </w:r>
      <w:r>
        <w:t xml:space="preserve">   SWEET POTATOES    </w:t>
      </w:r>
      <w:r>
        <w:t xml:space="preserve">   TURNIP GREENS    </w:t>
      </w:r>
      <w:r>
        <w:t xml:space="preserve">   YAMS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 YOUR VEGETABLES!</dc:title>
  <dcterms:created xsi:type="dcterms:W3CDTF">2021-10-11T05:52:42Z</dcterms:created>
  <dcterms:modified xsi:type="dcterms:W3CDTF">2021-10-11T05:52:42Z</dcterms:modified>
</cp:coreProperties>
</file>