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scream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meal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steal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squeal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sneak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seat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each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CROSSWORD</dc:title>
  <dcterms:created xsi:type="dcterms:W3CDTF">2021-10-11T05:47:25Z</dcterms:created>
  <dcterms:modified xsi:type="dcterms:W3CDTF">2021-10-11T05:47:25Z</dcterms:modified>
</cp:coreProperties>
</file>