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ear    </w:t>
      </w:r>
      <w:r>
        <w:t xml:space="preserve">   eat    </w:t>
      </w:r>
      <w:r>
        <w:t xml:space="preserve">   least    </w:t>
      </w:r>
      <w:r>
        <w:t xml:space="preserve">   feast    </w:t>
      </w:r>
      <w:r>
        <w:t xml:space="preserve">   treat    </w:t>
      </w:r>
      <w:r>
        <w:t xml:space="preserve">   cream    </w:t>
      </w:r>
      <w:r>
        <w:t xml:space="preserve">   dream    </w:t>
      </w:r>
      <w:r>
        <w:t xml:space="preserve">   steam    </w:t>
      </w:r>
      <w:r>
        <w:t xml:space="preserve">   streak    </w:t>
      </w:r>
      <w:r>
        <w:t xml:space="preserve">   squeak    </w:t>
      </w:r>
      <w:r>
        <w:t xml:space="preserve">   cheap    </w:t>
      </w:r>
      <w:r>
        <w:t xml:space="preserve">   clean    </w:t>
      </w:r>
      <w:r>
        <w:t xml:space="preserve">   clear    </w:t>
      </w:r>
      <w:r>
        <w:t xml:space="preserve">   wheat    </w:t>
      </w:r>
      <w:r>
        <w:t xml:space="preserve">   beach    </w:t>
      </w:r>
      <w:r>
        <w:t xml:space="preserve">   peach    </w:t>
      </w:r>
      <w:r>
        <w:t xml:space="preserve">   teach    </w:t>
      </w:r>
      <w:r>
        <w:t xml:space="preserve">   reach    </w:t>
      </w:r>
      <w:r>
        <w:t xml:space="preserve">   bean    </w:t>
      </w:r>
      <w:r>
        <w:t xml:space="preserve">   seam    </w:t>
      </w:r>
      <w:r>
        <w:t xml:space="preserve">   leap    </w:t>
      </w:r>
      <w:r>
        <w:t xml:space="preserve">   meal    </w:t>
      </w:r>
      <w:r>
        <w:t xml:space="preserve">   heal    </w:t>
      </w:r>
      <w:r>
        <w:t xml:space="preserve">   peak    </w:t>
      </w:r>
      <w:r>
        <w:t xml:space="preserve">   read    </w:t>
      </w:r>
      <w:r>
        <w:t xml:space="preserve">   bead    </w:t>
      </w:r>
      <w:r>
        <w:t xml:space="preserve">   hear    </w:t>
      </w:r>
      <w:r>
        <w:t xml:space="preserve">   real    </w:t>
      </w:r>
      <w:r>
        <w:t xml:space="preserve">   meat    </w:t>
      </w:r>
      <w:r>
        <w:t xml:space="preserve">   weak    </w:t>
      </w:r>
      <w:r>
        <w:t xml:space="preserve">   leaf    </w:t>
      </w:r>
      <w:r>
        <w:t xml:space="preserve">   dear    </w:t>
      </w:r>
      <w:r>
        <w:t xml:space="preserve">   mean    </w:t>
      </w:r>
      <w:r>
        <w:t xml:space="preserve">   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Vocabulary Words</dc:title>
  <dcterms:created xsi:type="dcterms:W3CDTF">2021-10-11T05:46:34Z</dcterms:created>
  <dcterms:modified xsi:type="dcterms:W3CDTF">2021-10-11T05:46:34Z</dcterms:modified>
</cp:coreProperties>
</file>