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"EA"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bleach    </w:t>
      </w:r>
      <w:r>
        <w:t xml:space="preserve">   neat    </w:t>
      </w:r>
      <w:r>
        <w:t xml:space="preserve">   seat    </w:t>
      </w:r>
      <w:r>
        <w:t xml:space="preserve">   flea    </w:t>
      </w:r>
      <w:r>
        <w:t xml:space="preserve">   cream    </w:t>
      </w:r>
      <w:r>
        <w:t xml:space="preserve">   scream    </w:t>
      </w:r>
      <w:r>
        <w:t xml:space="preserve">   dear    </w:t>
      </w:r>
      <w:r>
        <w:t xml:space="preserve">   speak    </w:t>
      </w:r>
      <w:r>
        <w:t xml:space="preserve">   reach    </w:t>
      </w:r>
      <w:r>
        <w:t xml:space="preserve">   leaf    </w:t>
      </w:r>
      <w:r>
        <w:t xml:space="preserve">   clean    </w:t>
      </w:r>
      <w:r>
        <w:t xml:space="preserve">   peach    </w:t>
      </w:r>
      <w:r>
        <w:t xml:space="preserve">   great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"EA" Word Search</dc:title>
  <dcterms:created xsi:type="dcterms:W3CDTF">2021-10-10T23:51:08Z</dcterms:created>
  <dcterms:modified xsi:type="dcterms:W3CDTF">2021-10-10T23:51:08Z</dcterms:modified>
</cp:coreProperties>
</file>