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beach    </w:t>
      </w:r>
      <w:r>
        <w:t xml:space="preserve">   bead    </w:t>
      </w:r>
      <w:r>
        <w:t xml:space="preserve">   beat    </w:t>
      </w:r>
      <w:r>
        <w:t xml:space="preserve">   bread    </w:t>
      </w:r>
      <w:r>
        <w:t xml:space="preserve">   cheat    </w:t>
      </w:r>
      <w:r>
        <w:t xml:space="preserve">   clean    </w:t>
      </w:r>
      <w:r>
        <w:t xml:space="preserve">   cream    </w:t>
      </w:r>
      <w:r>
        <w:t xml:space="preserve">   dream    </w:t>
      </w:r>
      <w:r>
        <w:t xml:space="preserve">   each    </w:t>
      </w:r>
      <w:r>
        <w:t xml:space="preserve">   ear    </w:t>
      </w:r>
      <w:r>
        <w:t xml:space="preserve">   eat    </w:t>
      </w:r>
      <w:r>
        <w:t xml:space="preserve">   feat    </w:t>
      </w:r>
      <w:r>
        <w:t xml:space="preserve">   hear    </w:t>
      </w:r>
      <w:r>
        <w:t xml:space="preserve">   heat    </w:t>
      </w:r>
      <w:r>
        <w:t xml:space="preserve">   lead    </w:t>
      </w:r>
      <w:r>
        <w:t xml:space="preserve">   leaf    </w:t>
      </w:r>
      <w:r>
        <w:t xml:space="preserve">   leave    </w:t>
      </w:r>
      <w:r>
        <w:t xml:space="preserve">   meal    </w:t>
      </w:r>
      <w:r>
        <w:t xml:space="preserve">   meat    </w:t>
      </w:r>
      <w:r>
        <w:t xml:space="preserve">   near    </w:t>
      </w:r>
      <w:r>
        <w:t xml:space="preserve">   neat    </w:t>
      </w:r>
      <w:r>
        <w:t xml:space="preserve">   pea    </w:t>
      </w:r>
      <w:r>
        <w:t xml:space="preserve">   peach    </w:t>
      </w:r>
      <w:r>
        <w:t xml:space="preserve">   please    </w:t>
      </w:r>
      <w:r>
        <w:t xml:space="preserve">   reach    </w:t>
      </w:r>
      <w:r>
        <w:t xml:space="preserve">   read    </w:t>
      </w:r>
      <w:r>
        <w:t xml:space="preserve">   really    </w:t>
      </w:r>
      <w:r>
        <w:t xml:space="preserve">   retreat    </w:t>
      </w:r>
      <w:r>
        <w:t xml:space="preserve">   seal    </w:t>
      </w:r>
      <w:r>
        <w:t xml:space="preserve">   sears    </w:t>
      </w:r>
      <w:r>
        <w:t xml:space="preserve">   seat    </w:t>
      </w:r>
      <w:r>
        <w:t xml:space="preserve">   sneak    </w:t>
      </w:r>
      <w:r>
        <w:t xml:space="preserve">   spear    </w:t>
      </w:r>
      <w:r>
        <w:t xml:space="preserve">   steal    </w:t>
      </w:r>
      <w:r>
        <w:t xml:space="preserve">   teach    </w:t>
      </w:r>
      <w:r>
        <w:t xml:space="preserve">   team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Words</dc:title>
  <dcterms:created xsi:type="dcterms:W3CDTF">2021-10-11T05:46:03Z</dcterms:created>
  <dcterms:modified xsi:type="dcterms:W3CDTF">2021-10-11T05:46:03Z</dcterms:modified>
</cp:coreProperties>
</file>