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tea    </w:t>
      </w:r>
      <w:r>
        <w:t xml:space="preserve">   sea    </w:t>
      </w:r>
      <w:r>
        <w:t xml:space="preserve">   leap    </w:t>
      </w:r>
      <w:r>
        <w:t xml:space="preserve">   cheap    </w:t>
      </w:r>
      <w:r>
        <w:t xml:space="preserve">   hear    </w:t>
      </w:r>
      <w:r>
        <w:t xml:space="preserve">   stream    </w:t>
      </w:r>
      <w:r>
        <w:t xml:space="preserve">   steal    </w:t>
      </w:r>
      <w:r>
        <w:t xml:space="preserve">   meal    </w:t>
      </w:r>
      <w:r>
        <w:t xml:space="preserve">   real    </w:t>
      </w:r>
      <w:r>
        <w:t xml:space="preserve">   reach    </w:t>
      </w:r>
      <w:r>
        <w:t xml:space="preserve">   teach    </w:t>
      </w:r>
      <w:r>
        <w:t xml:space="preserve">   beach    </w:t>
      </w:r>
      <w:r>
        <w:t xml:space="preserve">   near    </w:t>
      </w:r>
      <w:r>
        <w:t xml:space="preserve">   fear    </w:t>
      </w:r>
      <w:r>
        <w:t xml:space="preserve">   please    </w:t>
      </w:r>
      <w:r>
        <w:t xml:space="preserve">   meat    </w:t>
      </w:r>
      <w:r>
        <w:t xml:space="preserve">   clear    </w:t>
      </w:r>
      <w:r>
        <w:t xml:space="preserve">   year    </w:t>
      </w:r>
      <w:r>
        <w:t xml:space="preserve">   each    </w:t>
      </w:r>
      <w:r>
        <w:t xml:space="preserve">   seat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words</dc:title>
  <dcterms:created xsi:type="dcterms:W3CDTF">2021-10-11T05:46:38Z</dcterms:created>
  <dcterms:modified xsi:type="dcterms:W3CDTF">2021-10-11T05:46:38Z</dcterms:modified>
</cp:coreProperties>
</file>