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EBW: Ekonomie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Het veroorsaak dat internationale handel meer ingewikkeld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system does not provide certain needs such as 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Handel tussen lande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Inkomste op kapitaal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Email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Openbare diens gelewer aan besighede en huishoudings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Arbeid, Kapitaal, Natuurlike hulpbronne en .... is produksie faktore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Belasting op salarisse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Private individuals provide goods and services at higher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Gebruik belasting tot voordeel van die land en landsburgers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Sole provider of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Verskaf produksie faktore aan vervaardigers en regering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Omskep produksie faktore in bruikbare produkte en dienste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Handelsprodukte en dienste word vervaardig op wereldwye skaal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system was formed to get rid of kings rule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EBW: Ekonomie</dc:title>
  <dcterms:created xsi:type="dcterms:W3CDTF">2021-10-11T05:54:13Z</dcterms:created>
  <dcterms:modified xsi:type="dcterms:W3CDTF">2021-10-11T05:54:13Z</dcterms:modified>
</cp:coreProperties>
</file>