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EBW Finansiële Konsepte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Geld wat die eienaar gee om die besigheid te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Geld wat die besigheid aan werkers aan die einde van die maand betaal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Kos, klere, huuruitgawe ens. is voorbeelde van ... uitgawes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Banke en die dienste wat hulle as finansiële instellings aan besighede verskaf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Totale bates - Totale laste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Geld wat die regering aan mense gee om hulle finansieel te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Inkomstes - Uitgawes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Wanneer die besigheid geld wegsit vir die toekoms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Wanneer twee partye (koper en verkoper) oorgaan tot aksie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Kostes wat die besigheid aangaan om te kan besigheid doen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'n Plan oor hoe jy die beplande inkomste gaan bestee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Geld wat die besigheid skuld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Wanneer uitgawes meer is as inkomstes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Geld wat die besigheid verdien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geld wat 'n werker aan die einde van die week as betaling ontvang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'n Persoon se finansiële waarde is hulle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Besittings van die besigheid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EBW Finansiële Konsepte </dc:title>
  <dcterms:created xsi:type="dcterms:W3CDTF">2021-10-11T05:54:33Z</dcterms:created>
  <dcterms:modified xsi:type="dcterms:W3CDTF">2021-10-11T05:54:33Z</dcterms:modified>
</cp:coreProperties>
</file>