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E-CAP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one of the main areas that the E-CAP specifically promotes?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missing work of the of this outcome measure ‘Psychological ---------?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individual Assessments are used to create the E-CAP score?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missing word from this assessment measure - Social ------Scale?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frequently doe the E-CAP need to be completed?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will the clinical team support you with the E-CAP?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has responible or completing the E-CAP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has overall responsibility for the E-CAP?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the ‘A’ stand for in E-CAP?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 sthe 'E' in E-CAP stand for?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E-CAP</dc:title>
  <dcterms:created xsi:type="dcterms:W3CDTF">2021-10-11T05:45:39Z</dcterms:created>
  <dcterms:modified xsi:type="dcterms:W3CDTF">2021-10-11T05:45:39Z</dcterms:modified>
</cp:coreProperties>
</file>