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ECE 304 Vocabulary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Anecdotal record    </w:t>
      </w:r>
      <w:r>
        <w:t xml:space="preserve">   authors chair    </w:t>
      </w:r>
      <w:r>
        <w:t xml:space="preserve">   Cloze procedure    </w:t>
      </w:r>
      <w:r>
        <w:t xml:space="preserve">   DEAR    </w:t>
      </w:r>
      <w:r>
        <w:t xml:space="preserve">   expository text    </w:t>
      </w:r>
      <w:r>
        <w:t xml:space="preserve">   graphic organizer    </w:t>
      </w:r>
      <w:r>
        <w:t xml:space="preserve">   guided reading    </w:t>
      </w:r>
      <w:r>
        <w:t xml:space="preserve">   literature circle    </w:t>
      </w:r>
      <w:r>
        <w:t xml:space="preserve">   readers theater    </w:t>
      </w:r>
      <w:r>
        <w:t xml:space="preserve">   running record    </w:t>
      </w:r>
      <w:r>
        <w:t xml:space="preserve">   SSR    </w:t>
      </w:r>
      <w:r>
        <w:t xml:space="preserve">   story grammar    </w:t>
      </w:r>
      <w:r>
        <w:t xml:space="preserve">   text comprehension    </w:t>
      </w:r>
      <w:r>
        <w:t xml:space="preserve">   text structure    </w:t>
      </w:r>
      <w:r>
        <w:t xml:space="preserve">   think aloud    </w:t>
      </w:r>
      <w:r>
        <w:t xml:space="preserve">   wait time    </w:t>
      </w:r>
      <w:r>
        <w:t xml:space="preserve">   writing process    </w:t>
      </w:r>
      <w:r>
        <w:t xml:space="preserve">   writing workshop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 304 Vocabulary Review</dc:title>
  <dcterms:created xsi:type="dcterms:W3CDTF">2021-10-11T05:53:01Z</dcterms:created>
  <dcterms:modified xsi:type="dcterms:W3CDTF">2021-10-11T05:53:01Z</dcterms:modified>
</cp:coreProperties>
</file>