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ECE 330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attachment    </w:t>
      </w:r>
      <w:r>
        <w:t xml:space="preserve">   axon    </w:t>
      </w:r>
      <w:r>
        <w:t xml:space="preserve">   cell migration    </w:t>
      </w:r>
      <w:r>
        <w:t xml:space="preserve">   central nervous system    </w:t>
      </w:r>
      <w:r>
        <w:t xml:space="preserve">   dendrites    </w:t>
      </w:r>
      <w:r>
        <w:t xml:space="preserve">   experience    </w:t>
      </w:r>
      <w:r>
        <w:t xml:space="preserve">   glia    </w:t>
      </w:r>
      <w:r>
        <w:t xml:space="preserve">   limbic system    </w:t>
      </w:r>
      <w:r>
        <w:t xml:space="preserve">   myelination    </w:t>
      </w:r>
      <w:r>
        <w:t xml:space="preserve">   neural tube    </w:t>
      </w:r>
      <w:r>
        <w:t xml:space="preserve">   Neurons    </w:t>
      </w:r>
      <w:r>
        <w:t xml:space="preserve">   neurotransmitters    </w:t>
      </w:r>
      <w:r>
        <w:t xml:space="preserve">   plasticity    </w:t>
      </w:r>
      <w:r>
        <w:t xml:space="preserve">   prenatal    </w:t>
      </w:r>
      <w:r>
        <w:t xml:space="preserve">   pruning    </w:t>
      </w:r>
      <w:r>
        <w:t xml:space="preserve">   reciprocal    </w:t>
      </w:r>
      <w:r>
        <w:t xml:space="preserve">   relationships    </w:t>
      </w:r>
      <w:r>
        <w:t xml:space="preserve">   synapes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330 Word Search</dc:title>
  <dcterms:created xsi:type="dcterms:W3CDTF">2021-10-11T05:52:57Z</dcterms:created>
  <dcterms:modified xsi:type="dcterms:W3CDTF">2021-10-11T05:52:57Z</dcterms:modified>
</cp:coreProperties>
</file>