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the inhabitants of a particular town, area, or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relating to, or resulting from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biological community of interacting organisms and their physical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living thing that eats plants and not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which receive energy by consuming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living thing that eats both plants and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relations of organisms to one another and to their physical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living thing that eats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organisms that obtain energy by the oxidation of electron donors in their environments.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people living in the same place or having a particular characteristic in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rather than biological , not derived from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process by which green plants and some other organisms use sunlight to synthesize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organism, especially a soil bacterium, fungus, or invertebrate, that decomposes organic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organism deriving its nutritional requirements from complex organic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 that feeds on dead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 that feeds on carrion, dead plant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naturally occurring community of flora and fauna occupying a major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organism that is able to form nutritional organic substances from simple inorganic substances such as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regions of the surface, atmosphere, and hydrosphere of the earth occupied by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organisms that can make their own energy through biochemical processes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2021-10-11T05:53:52Z</dcterms:created>
  <dcterms:modified xsi:type="dcterms:W3CDTF">2021-10-11T05:53:52Z</dcterms:modified>
</cp:coreProperties>
</file>