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non-living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Eats only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living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make there on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population that an area can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Breaks down dead suff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the thing (biotic) and non-living (abiotic) thing things that interact in an area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 providwes a source of energy for another organism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organism to populate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organism eats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specific aiotic/Biotic environment in which an organism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carnoivore that hunts and kills other animals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the predator feeds upon</w:t>
            </w:r>
          </w:p>
        </w:tc>
      </w:tr>
    </w:tbl>
    <w:p>
      <w:pPr>
        <w:pStyle w:val="WordBankMedium"/>
      </w:pPr>
      <w:r>
        <w:t xml:space="preserve">   Abiotic    </w:t>
      </w:r>
      <w:r>
        <w:t xml:space="preserve">   Biotic    </w:t>
      </w:r>
      <w:r>
        <w:t xml:space="preserve">   Omnivore    </w:t>
      </w:r>
      <w:r>
        <w:t xml:space="preserve">   Carnivore    </w:t>
      </w:r>
      <w:r>
        <w:t xml:space="preserve">   Ecosystem    </w:t>
      </w:r>
      <w:r>
        <w:t xml:space="preserve">   Producers    </w:t>
      </w:r>
      <w:r>
        <w:t xml:space="preserve">   Prey    </w:t>
      </w:r>
      <w:r>
        <w:t xml:space="preserve">   Herbiovre    </w:t>
      </w:r>
      <w:r>
        <w:t xml:space="preserve">   Habitat    </w:t>
      </w:r>
      <w:r>
        <w:t xml:space="preserve">   Food Chain    </w:t>
      </w:r>
      <w:r>
        <w:t xml:space="preserve">   Decomposer    </w:t>
      </w:r>
      <w:r>
        <w:t xml:space="preserve">   Pioneer species    </w:t>
      </w:r>
      <w:r>
        <w:t xml:space="preserve">   carrying capacity    </w:t>
      </w:r>
      <w:r>
        <w:t xml:space="preserve">   Predator    </w:t>
      </w:r>
      <w:r>
        <w:t xml:space="preserve">   Host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</dc:title>
  <dcterms:created xsi:type="dcterms:W3CDTF">2021-10-11T05:55:04Z</dcterms:created>
  <dcterms:modified xsi:type="dcterms:W3CDTF">2021-10-11T05:55:04Z</dcterms:modified>
</cp:coreProperties>
</file>