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Non-native species disrupting and replacing native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feeds on dead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organism that generally obtains food by feeding on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eats only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organisms of the same species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is predator, one is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factor present in an environment that controls a process, particularly the growth, abundance or distribution of a population of organisms in an ecosystem.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scientific analysis and study of interactions among organisms and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both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graphical model showing the interconnecting food chains in an ecological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position in a food chain or Ecological Pyramid occupied by a group of organisms with similar feeding mode.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non living factors that effect an organism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organism, especially a soil bacterium, fungus, or invertebrate, that decomposes organic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progressive replacement of one dominant type of species or community by another in an ecosystem until a stable climax community is established.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increasing concentration of toxic substances within each successive link in the food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species that has a disproportionately large effect on its environment relative to its abundance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people, other living organisms, or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ecological role and space that an organism fills in an ecosystem.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eats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that makes its 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biological community of interacting organisms and their physical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interdependent organisms of different species growing or living together in a specified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represent the flow of food energy and the feeding relationships between organisms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2021-10-11T05:53:53Z</dcterms:created>
  <dcterms:modified xsi:type="dcterms:W3CDTF">2021-10-11T05:53:53Z</dcterms:modified>
</cp:coreProperties>
</file>