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ECONOMIES OF THE WORLD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COMMAND ECONOMY    </w:t>
      </w:r>
      <w:r>
        <w:t xml:space="preserve">   CURRENCY    </w:t>
      </w:r>
      <w:r>
        <w:t xml:space="preserve">   ECONOMIC SYSTEM    </w:t>
      </w:r>
      <w:r>
        <w:t xml:space="preserve">   EXPORT    </w:t>
      </w:r>
      <w:r>
        <w:t xml:space="preserve">   FREE TRADE    </w:t>
      </w:r>
      <w:r>
        <w:t xml:space="preserve">   GROSS DOMESTIC PRODUCT    </w:t>
      </w:r>
      <w:r>
        <w:t xml:space="preserve">   IMPORT    </w:t>
      </w:r>
      <w:r>
        <w:t xml:space="preserve">   MARKET ECONOMY    </w:t>
      </w:r>
      <w:r>
        <w:t xml:space="preserve">   MIXED ECONOMY    </w:t>
      </w:r>
      <w:r>
        <w:t xml:space="preserve">   NONRENEWABLE RESOURCES    </w:t>
      </w:r>
      <w:r>
        <w:t xml:space="preserve">   PRODUCTIVITY    </w:t>
      </w:r>
      <w:r>
        <w:t xml:space="preserve">   RENEWABLE RESOURCES    </w:t>
      </w:r>
      <w:r>
        <w:t xml:space="preserve">   SCARCITY    </w:t>
      </w:r>
      <w:r>
        <w:t xml:space="preserve">   STANDARD OF LIVING    </w:t>
      </w:r>
      <w:r>
        <w:t xml:space="preserve">   SUSTAINABILLITY    </w:t>
      </w:r>
      <w:r>
        <w:t xml:space="preserve">   TRADITIONAL ECONOMY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ECONOMIES OF THE WORLD WORD SEARCH</dc:title>
  <dcterms:created xsi:type="dcterms:W3CDTF">2021-10-11T05:56:56Z</dcterms:created>
  <dcterms:modified xsi:type="dcterms:W3CDTF">2021-10-11T05:56:56Z</dcterms:modified>
</cp:coreProperties>
</file>