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POPULATION    </w:t>
      </w:r>
      <w:r>
        <w:t xml:space="preserve">   SPECIES    </w:t>
      </w:r>
      <w:r>
        <w:t xml:space="preserve">   ECOLOGY    </w:t>
      </w:r>
      <w:r>
        <w:t xml:space="preserve">   EMIGRATION    </w:t>
      </w:r>
      <w:r>
        <w:t xml:space="preserve">   IMMIGRATION    </w:t>
      </w:r>
      <w:r>
        <w:t xml:space="preserve">   COMPETITION    </w:t>
      </w:r>
      <w:r>
        <w:t xml:space="preserve">   PREY    </w:t>
      </w:r>
      <w:r>
        <w:t xml:space="preserve">   PARASITE    </w:t>
      </w:r>
      <w:r>
        <w:t xml:space="preserve">   COMMUNITY    </w:t>
      </w:r>
      <w:r>
        <w:t xml:space="preserve">   SYMBIOSIS    </w:t>
      </w:r>
      <w:r>
        <w:t xml:space="preserve">   ABIOTIC    </w:t>
      </w:r>
      <w:r>
        <w:t xml:space="preserve">   BIOTIC    </w:t>
      </w:r>
      <w:r>
        <w:t xml:space="preserve">   ORGANISM    </w:t>
      </w:r>
      <w:r>
        <w:t xml:space="preserve">   PREDATOR    </w:t>
      </w:r>
      <w:r>
        <w:t xml:space="preserve">   PARASITISM    </w:t>
      </w:r>
      <w:r>
        <w:t xml:space="preserve">   MUTUALISM    </w:t>
      </w:r>
      <w:r>
        <w:t xml:space="preserve">   COMMENSALISM    </w:t>
      </w:r>
      <w:r>
        <w:t xml:space="preserve">   ADAPTATION    </w:t>
      </w:r>
      <w:r>
        <w:t xml:space="preserve">   NICHE    </w:t>
      </w:r>
      <w:r>
        <w:t xml:space="preserve">   HABITAT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</dc:title>
  <dcterms:created xsi:type="dcterms:W3CDTF">2021-10-11T05:57:59Z</dcterms:created>
  <dcterms:modified xsi:type="dcterms:W3CDTF">2021-10-11T05:57:59Z</dcterms:modified>
</cp:coreProperties>
</file>