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E.C CW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Muslim poet, math guy, and astronomer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the silver age but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holy book of Islamic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big Caliph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follower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Sufi poet; everyone loved the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dance to communicate with god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I love math I'm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man who created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Sweet capital of Islam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E.C CW</dc:title>
  <dcterms:created xsi:type="dcterms:W3CDTF">2021-10-11T05:45:59Z</dcterms:created>
  <dcterms:modified xsi:type="dcterms:W3CDTF">2021-10-11T05:45:59Z</dcterms:modified>
</cp:coreProperties>
</file>