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E-Commerce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Electronic auction type: seller place items at sites for auction and buyers bid continuously for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E-commerce mechanism: A website that represents a single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Degree of digitisation - all dimensions are digital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Electronic auction types: buyers post a request for quotation (RFQ) with information on the desired purchase. Suppliers study the RFQ and submit bids electronically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Buying, selling, transferring, or exchanging of products, services, or information via computer networks, including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Degree of digitisation - o	Mix of digital/physical dimensions in terms of product, payment, process, delivery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E-commerce mechanism: backbone of most e-commerce sites, includes product database, directory, search and presentation capabilities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E-commerce mechanisms: A central, virtual market space on the web where many buyers and many sellers can conduct e-commerce and e-business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Mechanism through which businesses and customers can buy and sell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B2C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B2B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degree of digitisation - Purely physical organisation. Example: Purchasing books from a physical bookstore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C2C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E-commerce mechanism: Collection of individual shops under one internet address. Associated with B2C e-commerce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</dc:title>
  <dcterms:created xsi:type="dcterms:W3CDTF">2021-10-11T05:46:31Z</dcterms:created>
  <dcterms:modified xsi:type="dcterms:W3CDTF">2021-10-11T05:46:31Z</dcterms:modified>
</cp:coreProperties>
</file>