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E-Commerce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business-to-business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commercial transactions conducted electronically on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way that a buyer chooses to compensate the seller of a good or service that is also acceptable to the seller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Market space is a relatively new concept in marketing which is a virtual market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business-to-consumer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assign a brand name to/Mark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the buying and selling of goods and services through wireless handheld devices such as cellular telephone and personal digital assistants (PDAs).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private police force that guards a building, campus, park,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design for the successful operation of a business, identifying revenue sources, customer base, products, and details of financing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term for e-commerce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E-Commerce</dc:title>
  <dcterms:created xsi:type="dcterms:W3CDTF">2021-10-11T05:45:40Z</dcterms:created>
  <dcterms:modified xsi:type="dcterms:W3CDTF">2021-10-11T05:45:40Z</dcterms:modified>
</cp:coreProperties>
</file>