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E-Commerce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assign a brand name to/mark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business in consumer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defined as “The capability that enables the mobile workforce to gain business insights through information analysis using applications optimized for mobile devices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way that a buyer choose to compensate the seller of a good or service that is also acceptable to the seller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relatively new concept in marketing in whichis a virtual market place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commercial transactions conducted electronically on the Internet.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private police force that guards a building, campus, park, etc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term for E-commerce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business-to-business, denoting trade conducted via the Internet between businesses.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is widely used to conduct promotional and financial activities over personal digital assistants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E-Commerce</dc:title>
  <dcterms:created xsi:type="dcterms:W3CDTF">2021-10-11T05:45:42Z</dcterms:created>
  <dcterms:modified xsi:type="dcterms:W3CDTF">2021-10-11T05:45:42Z</dcterms:modified>
</cp:coreProperties>
</file>