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ED AND ING 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TIRING    </w:t>
      </w:r>
      <w:r>
        <w:t xml:space="preserve">   TIRED    </w:t>
      </w:r>
      <w:r>
        <w:t xml:space="preserve">   TERIIFYING    </w:t>
      </w:r>
      <w:r>
        <w:t xml:space="preserve">   TERRIFIED    </w:t>
      </w:r>
      <w:r>
        <w:t xml:space="preserve">   SURPRISING    </w:t>
      </w:r>
      <w:r>
        <w:t xml:space="preserve">   SURPRISED    </w:t>
      </w:r>
      <w:r>
        <w:t xml:space="preserve">   SHOCKING    </w:t>
      </w:r>
      <w:r>
        <w:t xml:space="preserve">   SHOCKED    </w:t>
      </w:r>
      <w:r>
        <w:t xml:space="preserve">   RELAXING    </w:t>
      </w:r>
      <w:r>
        <w:t xml:space="preserve">   RELAXED    </w:t>
      </w:r>
      <w:r>
        <w:t xml:space="preserve">   INTERESTING    </w:t>
      </w:r>
      <w:r>
        <w:t xml:space="preserve">   INTERESTED    </w:t>
      </w:r>
      <w:r>
        <w:t xml:space="preserve">   INSPIRING    </w:t>
      </w:r>
      <w:r>
        <w:t xml:space="preserve">   INSPIRED    </w:t>
      </w:r>
      <w:r>
        <w:t xml:space="preserve">   FRIGHTENING    </w:t>
      </w:r>
      <w:r>
        <w:t xml:space="preserve">   FRIGTHENED    </w:t>
      </w:r>
      <w:r>
        <w:t xml:space="preserve">   EXCITING    </w:t>
      </w:r>
      <w:r>
        <w:t xml:space="preserve">   EXCITED    </w:t>
      </w:r>
      <w:r>
        <w:t xml:space="preserve">   EMBARASSING    </w:t>
      </w:r>
      <w:r>
        <w:t xml:space="preserve">   EMBARASSED    </w:t>
      </w:r>
      <w:r>
        <w:t xml:space="preserve">   DEPRESSING    </w:t>
      </w:r>
      <w:r>
        <w:t xml:space="preserve">   DEPRESSED    </w:t>
      </w:r>
      <w:r>
        <w:t xml:space="preserve">   CONVINCING    </w:t>
      </w:r>
      <w:r>
        <w:t xml:space="preserve">   CONVINCED    </w:t>
      </w:r>
      <w:r>
        <w:t xml:space="preserve">   CONFUSING    </w:t>
      </w:r>
      <w:r>
        <w:t xml:space="preserve">   CONFUSED    </w:t>
      </w:r>
      <w:r>
        <w:t xml:space="preserve">   BORING    </w:t>
      </w:r>
      <w:r>
        <w:t xml:space="preserve">   BORED    </w:t>
      </w:r>
      <w:r>
        <w:t xml:space="preserve">   AMUSING    </w:t>
      </w:r>
      <w:r>
        <w:t xml:space="preserve">   AMUSED    </w:t>
      </w:r>
      <w:r>
        <w:t xml:space="preserve">   ALARMING    </w:t>
      </w:r>
      <w:r>
        <w:t xml:space="preserve">   ALARMED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AND ING ADJECTIVES</dc:title>
  <dcterms:created xsi:type="dcterms:W3CDTF">2021-10-11T05:59:17Z</dcterms:created>
  <dcterms:modified xsi:type="dcterms:W3CDTF">2021-10-11T05:59:17Z</dcterms:modified>
</cp:coreProperties>
</file>