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ducks (-------) loudly when they saw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Dad (-----) us if we wanted to go hiking.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(-------) the food so the flies would not land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 (------) the rest of the noodles in the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(-------) tomatoes, cucumbers, and peppers in our garden.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Jacob (-------) the milk on the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were surprised when it (------) in May.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rope got (-------) when the wind blew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Mom (-------) out my assignments for the week.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Landon (-----) the front and back lawn today.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dog (------) at the cars as they drove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Yesterday I (-----) my clean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plate fell on the floor when I (------) into the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join the others and (------) a new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(------) off the cliff into the water below.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(------) the batteries to see if they were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Manny (-----) the pancake batter so we could have it for dinner.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(------) the 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plane (------) the passengers got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(------) to go to Cedar Point on Friday.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Words</dc:title>
  <dcterms:created xsi:type="dcterms:W3CDTF">2021-10-11T05:59:57Z</dcterms:created>
  <dcterms:modified xsi:type="dcterms:W3CDTF">2021-10-11T05:59:57Z</dcterms:modified>
</cp:coreProperties>
</file>