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EE and EA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deal    </w:t>
      </w:r>
      <w:r>
        <w:t xml:space="preserve">   neat    </w:t>
      </w:r>
      <w:r>
        <w:t xml:space="preserve">   reed    </w:t>
      </w:r>
      <w:r>
        <w:t xml:space="preserve">   read    </w:t>
      </w:r>
      <w:r>
        <w:t xml:space="preserve">   team    </w:t>
      </w:r>
      <w:r>
        <w:t xml:space="preserve">   sleep    </w:t>
      </w:r>
      <w:r>
        <w:t xml:space="preserve">   keep    </w:t>
      </w:r>
      <w:r>
        <w:t xml:space="preserve">   treat    </w:t>
      </w:r>
      <w:r>
        <w:t xml:space="preserve">   sweet    </w:t>
      </w:r>
      <w:r>
        <w:t xml:space="preserve">   seat    </w:t>
      </w:r>
      <w:r>
        <w:t xml:space="preserve">   meat    </w:t>
      </w:r>
      <w:r>
        <w:t xml:space="preserve">   meet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and EA Word Search </dc:title>
  <dcterms:created xsi:type="dcterms:W3CDTF">2021-10-11T05:59:43Z</dcterms:created>
  <dcterms:modified xsi:type="dcterms:W3CDTF">2021-10-11T05:59:43Z</dcterms:modified>
</cp:coreProperties>
</file>