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EFE Ch. 5 Crossword | Money and Banks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deposits in a bank allowing the depositor to make withdrawals by issuing checks against the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taking out a loan to be paid back (with interest)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anything that is generally accepted in payment for goods and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putting money into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bank device that allows a customer to make withdrawals and deposits (for short)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movement of funds from one account or bank to another electronically rather than by an actual physical delivery of these funds (for short)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money/deposit the bank does not lend out (in case of mass withdrawals)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who puts their money in a bank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financial institution that holds money for people who have funds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coins and paper money issued by the government and legal as a means of exchange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take money out of a bank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charge for the use of borrowed money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Agency operates 12 banks which supervise/fund banking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person’s signature on the back of a check (necessary before depositing at bank)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designated currency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plastic card used for purchasing which are immediately charged to the individual’s checking or savings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use of goods or services instead of money as a means of exchange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checks for travelers; considered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association of people of similar interest offering members services similar to those offered by saving banks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written order directing a bank to pay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insures bank accounts up to $100,000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 Ch. 5 Crossword | Money and Banks</dc:title>
  <dcterms:created xsi:type="dcterms:W3CDTF">2021-10-11T06:01:03Z</dcterms:created>
  <dcterms:modified xsi:type="dcterms:W3CDTF">2021-10-11T06:01:03Z</dcterms:modified>
</cp:coreProperties>
</file>