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EGGO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 watse kar ry Juf. Ronel?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Hoe lank is Tannie Leonie?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Juf. Melissa se gunsteling sanger?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Waar bly Juf. Corlea?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Mnr. Niel se gunsteling fliek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Waar is Juf. Mijanda gebore?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 is Mnr. Beket se volle name? (nie van nie)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Gr. 9 registeronderwyser.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 sou Juf. Patsy haar derde kind gnoem het as sy n derde kind gehad het?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 is Juf. Carien se hond se naam?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Juf. Anel se gunsteling boek in die Bybel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Juf. Lene se eerste liefde?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 is Juf. Carmen se gunsteling rugbyspan?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Juf. Estelanie se nooiensvan?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Lerato se van.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Hoeveel kinders is in Juf. Danelle se klas?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watse skool was Juf. Amanda?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is Juf. Rika se middelnaam?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Watse parfuum gebruik Juf. Leandri?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Watse bril het Mnr. Brand?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Hoe oud is Juf.René?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Watse tandepasta gebruik Juf. Jomari?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Mnr. Riaan se gunsteling brand?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Juf. Karien se baba 'n seuntjie of n dogtertjie? </w:t>
            </w:r>
          </w:p>
        </w:tc>
      </w:tr>
    </w:tbl>
    <w:p>
      <w:pPr>
        <w:pStyle w:val="WordBankLarge"/>
      </w:pPr>
      <w:r>
        <w:t xml:space="preserve">   Hendrika    </w:t>
      </w:r>
      <w:r>
        <w:t xml:space="preserve">   JohannesHermanus    </w:t>
      </w:r>
      <w:r>
        <w:t xml:space="preserve">   Cheetahs    </w:t>
      </w:r>
      <w:r>
        <w:t xml:space="preserve">   Corlea    </w:t>
      </w:r>
      <w:r>
        <w:t xml:space="preserve">   Corne    </w:t>
      </w:r>
      <w:r>
        <w:t xml:space="preserve">   ParisHilton    </w:t>
      </w:r>
      <w:r>
        <w:t xml:space="preserve">   Jeep    </w:t>
      </w:r>
      <w:r>
        <w:t xml:space="preserve">   Aquafresh    </w:t>
      </w:r>
      <w:r>
        <w:t xml:space="preserve">   Thitha    </w:t>
      </w:r>
      <w:r>
        <w:t xml:space="preserve">   JessieJ    </w:t>
      </w:r>
      <w:r>
        <w:t xml:space="preserve">   Fortuner    </w:t>
      </w:r>
      <w:r>
        <w:t xml:space="preserve">   Jericho    </w:t>
      </w:r>
      <w:r>
        <w:t xml:space="preserve">   Jesaja    </w:t>
      </w:r>
      <w:r>
        <w:t xml:space="preserve">   Rooikraal    </w:t>
      </w:r>
      <w:r>
        <w:t xml:space="preserve">   Poenie    </w:t>
      </w:r>
      <w:r>
        <w:t xml:space="preserve">   HoerskoolAmanzimtoti    </w:t>
      </w:r>
      <w:r>
        <w:t xml:space="preserve">   Drieenvyftig    </w:t>
      </w:r>
      <w:r>
        <w:t xml:space="preserve">   Verrassing    </w:t>
      </w:r>
      <w:r>
        <w:t xml:space="preserve">   Thor     </w:t>
      </w:r>
      <w:r>
        <w:t xml:space="preserve">   Negentien    </w:t>
      </w:r>
      <w:r>
        <w:t xml:space="preserve">   Sesvoettien    </w:t>
      </w:r>
      <w:r>
        <w:t xml:space="preserve">   Vorster    </w:t>
      </w:r>
      <w:r>
        <w:t xml:space="preserve">   Willem    </w:t>
      </w:r>
      <w:r>
        <w:t xml:space="preserve">   Aliwal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EGGO</dc:title>
  <dcterms:created xsi:type="dcterms:W3CDTF">2021-10-11T06:00:45Z</dcterms:created>
  <dcterms:modified xsi:type="dcterms:W3CDTF">2021-10-11T06:00:45Z</dcterms:modified>
</cp:coreProperties>
</file>