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EGGSCRAMBLE</w:t>
      </w:r>
    </w:p>
    <w:p>
      <w:pPr>
        <w:pStyle w:val="Questions"/>
      </w:pPr>
      <w:r>
        <w:t xml:space="preserve">1. PRINPEPOE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DOCAVOA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EESCHE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RBERSRWYTA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RBUECCMU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ABAANN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ZIAZP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MRHEGRBAU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ETELTCU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AAPKNECS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WLFASEF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PAELP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IECHNKC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TRTBUE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PCCSKEAU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OLLLISPPO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IPCKLE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NAGEOR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SNPCHIA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RSAUG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EGGSCRAMBLE</dc:title>
  <dcterms:created xsi:type="dcterms:W3CDTF">2021-10-11T06:00:15Z</dcterms:created>
  <dcterms:modified xsi:type="dcterms:W3CDTF">2021-10-11T06:00:15Z</dcterms:modified>
</cp:coreProperties>
</file>