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E.G Daily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  <w:p>
            <w:pPr>
              <w:pStyle w:val="CrossgridAnswerLarge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W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X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Z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starts a strike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quickly becomes Esperanza's friend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killed Esperanza's Papa the day before her birthday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Esperanza's former family maid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burns down Anza's house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Anza's mother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Esperanza's Gramma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main character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make the babies Anza's watching have diarhea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Esperanza's Papa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E.G Daily Crossword</dc:title>
  <dcterms:created xsi:type="dcterms:W3CDTF">2021-10-11T05:46:32Z</dcterms:created>
  <dcterms:modified xsi:type="dcterms:W3CDTF">2021-10-11T05:46:32Z</dcterms:modified>
</cp:coreProperties>
</file>