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EHS 1946 Graduation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SITO    </w:t>
      </w:r>
      <w:r>
        <w:t xml:space="preserve">   SIEBENALER    </w:t>
      </w:r>
      <w:r>
        <w:t xml:space="preserve">   RSiebenaler    </w:t>
      </w:r>
      <w:r>
        <w:t xml:space="preserve">   Sechler    </w:t>
      </w:r>
      <w:r>
        <w:t xml:space="preserve">   Ruhlman    </w:t>
      </w:r>
      <w:r>
        <w:t xml:space="preserve">   Miller    </w:t>
      </w:r>
      <w:r>
        <w:t xml:space="preserve">   North    </w:t>
      </w:r>
      <w:r>
        <w:t xml:space="preserve">   Metz    </w:t>
      </w:r>
      <w:r>
        <w:t xml:space="preserve">   Mavis    </w:t>
      </w:r>
      <w:r>
        <w:t xml:space="preserve">   Leppelmeir    </w:t>
      </w:r>
      <w:r>
        <w:t xml:space="preserve">   Kruse    </w:t>
      </w:r>
      <w:r>
        <w:t xml:space="preserve">   Kimpel    </w:t>
      </w:r>
      <w:r>
        <w:t xml:space="preserve">   Kepler    </w:t>
      </w:r>
      <w:r>
        <w:t xml:space="preserve">   Johnson    </w:t>
      </w:r>
      <w:r>
        <w:t xml:space="preserve">   JenningsSanders    </w:t>
      </w:r>
      <w:r>
        <w:t xml:space="preserve">   Herman    </w:t>
      </w:r>
      <w:r>
        <w:t xml:space="preserve">   Goebel    </w:t>
      </w:r>
      <w:r>
        <w:t xml:space="preserve">   GallentMcClain    </w:t>
      </w:r>
      <w:r>
        <w:t xml:space="preserve">   Enterline    </w:t>
      </w:r>
      <w:r>
        <w:t xml:space="preserve">   Enternman    </w:t>
      </w:r>
      <w:r>
        <w:t xml:space="preserve">   Dietsch    </w:t>
      </w:r>
      <w:r>
        <w:t xml:space="preserve">   Dennis    </w:t>
      </w:r>
      <w:r>
        <w:t xml:space="preserve">   Cape    </w:t>
      </w:r>
      <w:r>
        <w:t xml:space="preserve">   Callender    </w:t>
      </w:r>
      <w:r>
        <w:t xml:space="preserve">   Beard    </w:t>
      </w:r>
      <w:r>
        <w:t xml:space="preserve">   Buchs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1946 Graduation Class</dc:title>
  <dcterms:created xsi:type="dcterms:W3CDTF">2021-10-11T06:01:14Z</dcterms:created>
  <dcterms:modified xsi:type="dcterms:W3CDTF">2021-10-11T06:01:14Z</dcterms:modified>
</cp:coreProperties>
</file>