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EHS 1946 Graduation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HERMAN    </w:t>
      </w:r>
      <w:r>
        <w:t xml:space="preserve">   GOEBEL    </w:t>
      </w:r>
      <w:r>
        <w:t xml:space="preserve">   GALLENTMCCLURE    </w:t>
      </w:r>
      <w:r>
        <w:t xml:space="preserve">   ENTERLINE    </w:t>
      </w:r>
      <w:r>
        <w:t xml:space="preserve">   ENTERNMAN    </w:t>
      </w:r>
      <w:r>
        <w:t xml:space="preserve">   DIETSCH    </w:t>
      </w:r>
      <w:r>
        <w:t xml:space="preserve">   DENNIS    </w:t>
      </w:r>
      <w:r>
        <w:t xml:space="preserve">   CAPE    </w:t>
      </w:r>
      <w:r>
        <w:t xml:space="preserve">   CALLENDER    </w:t>
      </w:r>
      <w:r>
        <w:t xml:space="preserve">   BEARD    </w:t>
      </w:r>
      <w:r>
        <w:t xml:space="preserve">   BUCHS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1946 Graduation Class</dc:title>
  <dcterms:created xsi:type="dcterms:W3CDTF">2021-10-11T06:01:17Z</dcterms:created>
  <dcterms:modified xsi:type="dcterms:W3CDTF">2021-10-11T06:01:17Z</dcterms:modified>
</cp:coreProperties>
</file>